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IMPORTÂNCIA DA AMAMENTAÇÃO NO MANEJO DA DOR NA IMUNIZAÇÃO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Introdução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R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ecém-nascidos e lactentes sofrem, durante a infância, cerca de 20 agulhadas, dos 2 aos 18 meses de vida, em decorrência das vacinas aplicadas nessa fase.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É de suma importância avaliar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alterações dos sinais vitais e atitudes comportamentais, como o choro, a fala e as expressões faciais, para determinar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o </w:t>
      </w:r>
      <w:r>
        <w:rPr>
          <w:rFonts w:hint="default" w:ascii="Times New Roman" w:hAnsi="Times New Roman" w:eastAsia="SimSun" w:cs="Times New Roman"/>
          <w:sz w:val="24"/>
          <w:szCs w:val="24"/>
        </w:rPr>
        <w:t>grau de desconforto e dor, assim como o grau de alívio proporcionado por medicamentos ou por outras medidas não farmacológicas.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O incorreto manejo da dor ou a ausência do manejo pode apresentar consequências psicológicas, fisiológicas, motoras, cognitivas e sensoriais, sendo que a exposição repetida à dor pode provocar, em longo prazo, maior sensibilidade e aumento da resposta à dor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</w:rPr>
        <w:t>Existem evidências científicas recomendando a amamentação durante procedimentos invasivos em bebês a termo, considerada a forma mais segura e eficaz para alívio da dor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Objetivo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>Compreender as crenças, o conhecimento e as ações das técnicas de enfermagem sobre a amamentação como forma de intervenção não farmacológica no alívio da dor em recém-nascidos e em lactentes durante a imunização.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Mé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todo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>Trata-se de um estudo exploratório e descritivo com abordagem qualitativa, que fez uso de entrevistas semiestruturadas com técnicas de enfermagem, seguindo as recomendações do Consolidated criteria for reporting qualitative research (COREQ)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Resulta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dos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penas três das nove participantes do estudo demonstraram conhecimento sobre a amamentação no manejo da dor na imunização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como um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método não farmacológico de alívio da dor no momento de aplicar a vacina. Algumas apresentaram dúvidas quanto à possibilidade de a mãe poder amamentar durante a vacinação, pela ausência de orientações formais sobre a segurança da amamentação durante esse procedimento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Conclusão</w:t>
      </w:r>
      <w:r>
        <w:rPr>
          <w:rFonts w:hint="default" w:ascii="Times New Roman" w:hAnsi="Times New Roman" w:cs="Times New Roman"/>
          <w:sz w:val="24"/>
          <w:szCs w:val="24"/>
        </w:rPr>
        <w:t>: Conclui-se que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mesmo após evidências recentes comprovando que a amamentação é o método mais eficaz para o alívio da dor durante a vacinação, recém-nascidos e lactentes continuam sentindo dor devido às práticas de manejo inadequadas.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Vale ressaltar que o papel do enfermeiro como agente de educação da equipe de enfermagem também é essencial para promover treinamentos e capacitação de técnicos e auxiliares de enfermagem na sala de vacina, quanto ao manejo do alívio da dor</w:t>
      </w:r>
    </w:p>
    <w:p>
      <w:pPr>
        <w:jc w:val="both"/>
      </w:pPr>
      <w:bookmarkStart w:id="0" w:name="_GoBack"/>
      <w:bookmarkEnd w:id="0"/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pt-BR"/>
        </w:rPr>
      </w:pPr>
    </w:p>
    <w:sectPr>
      <w:pgSz w:w="11906" w:h="16838"/>
      <w:pgMar w:top="1134" w:right="1134" w:bottom="1134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10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8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9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4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5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10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9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801E4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1EE801E4"/>
    <w:rsid w:val="38B90A1D"/>
    <w:rsid w:val="617F76F8"/>
    <w:rsid w:val="649C62FC"/>
    <w:rsid w:val="705C05BD"/>
    <w:rsid w:val="736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/>
      <w:sz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uiPriority w:val="0"/>
    <w:rPr>
      <w:vertAlign w:val="superscript"/>
    </w:rPr>
  </w:style>
  <w:style w:type="character" w:styleId="14">
    <w:name w:val="Strong"/>
    <w:basedOn w:val="11"/>
    <w:qFormat/>
    <w:uiPriority w:val="0"/>
    <w:rPr>
      <w:b/>
      <w:bCs/>
    </w:rPr>
  </w:style>
  <w:style w:type="character" w:styleId="15">
    <w:name w:val="HTML Variable"/>
    <w:basedOn w:val="11"/>
    <w:qFormat/>
    <w:uiPriority w:val="0"/>
    <w:rPr>
      <w:i/>
      <w:iCs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FollowedHyperlink"/>
    <w:basedOn w:val="11"/>
    <w:uiPriority w:val="0"/>
    <w:rPr>
      <w:color w:val="800080"/>
      <w:u w:val="single"/>
    </w:rPr>
  </w:style>
  <w:style w:type="character" w:styleId="18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19">
    <w:name w:val="HTML Acronym"/>
    <w:basedOn w:val="11"/>
    <w:uiPriority w:val="0"/>
  </w:style>
  <w:style w:type="character" w:styleId="20">
    <w:name w:val="Emphasis"/>
    <w:basedOn w:val="11"/>
    <w:qFormat/>
    <w:uiPriority w:val="0"/>
    <w:rPr>
      <w:i/>
      <w:iCs/>
    </w:rPr>
  </w:style>
  <w:style w:type="character" w:styleId="21">
    <w:name w:val="line number"/>
    <w:basedOn w:val="11"/>
    <w:uiPriority w:val="0"/>
  </w:style>
  <w:style w:type="character" w:styleId="22">
    <w:name w:val="HTML Sample"/>
    <w:basedOn w:val="11"/>
    <w:uiPriority w:val="0"/>
    <w:rPr>
      <w:rFonts w:ascii="Courier New" w:hAnsi="Courier New" w:cs="Courier New"/>
    </w:rPr>
  </w:style>
  <w:style w:type="character" w:styleId="23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4">
    <w:name w:val="footnote reference"/>
    <w:basedOn w:val="11"/>
    <w:uiPriority w:val="0"/>
    <w:rPr>
      <w:vertAlign w:val="superscript"/>
    </w:rPr>
  </w:style>
  <w:style w:type="character" w:styleId="25">
    <w:name w:val="HTML Cite"/>
    <w:basedOn w:val="11"/>
    <w:uiPriority w:val="0"/>
    <w:rPr>
      <w:i/>
      <w:iCs/>
    </w:rPr>
  </w:style>
  <w:style w:type="character" w:styleId="26">
    <w:name w:val="HTML Definition"/>
    <w:basedOn w:val="11"/>
    <w:uiPriority w:val="0"/>
    <w:rPr>
      <w:i/>
      <w:iCs/>
    </w:rPr>
  </w:style>
  <w:style w:type="character" w:styleId="27">
    <w:name w:val="Hyperlink"/>
    <w:basedOn w:val="11"/>
    <w:uiPriority w:val="0"/>
    <w:rPr>
      <w:color w:val="0000FF"/>
      <w:u w:val="single"/>
    </w:rPr>
  </w:style>
  <w:style w:type="character" w:styleId="28">
    <w:name w:val="page number"/>
    <w:basedOn w:val="11"/>
    <w:uiPriority w:val="0"/>
  </w:style>
  <w:style w:type="character" w:styleId="29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30">
    <w:name w:val="toc 2"/>
    <w:basedOn w:val="1"/>
    <w:next w:val="1"/>
    <w:uiPriority w:val="0"/>
    <w:pPr>
      <w:ind w:left="420" w:leftChars="200"/>
    </w:pPr>
  </w:style>
  <w:style w:type="paragraph" w:styleId="31">
    <w:name w:val="List"/>
    <w:basedOn w:val="1"/>
    <w:uiPriority w:val="0"/>
    <w:pPr>
      <w:ind w:left="283" w:hanging="283"/>
    </w:pPr>
  </w:style>
  <w:style w:type="paragraph" w:styleId="32">
    <w:name w:val="Body Text First Indent 2"/>
    <w:basedOn w:val="33"/>
    <w:uiPriority w:val="0"/>
    <w:pPr>
      <w:ind w:firstLine="210"/>
    </w:pPr>
  </w:style>
  <w:style w:type="paragraph" w:styleId="33">
    <w:name w:val="Body Text Indent"/>
    <w:basedOn w:val="1"/>
    <w:uiPriority w:val="0"/>
    <w:pPr>
      <w:spacing w:after="120"/>
      <w:ind w:left="283"/>
    </w:pPr>
  </w:style>
  <w:style w:type="paragraph" w:styleId="34">
    <w:name w:val="toc 9"/>
    <w:basedOn w:val="1"/>
    <w:next w:val="1"/>
    <w:uiPriority w:val="0"/>
    <w:pPr>
      <w:ind w:left="3360" w:leftChars="1600"/>
    </w:pPr>
  </w:style>
  <w:style w:type="paragraph" w:styleId="35">
    <w:name w:val="Body Text"/>
    <w:basedOn w:val="1"/>
    <w:uiPriority w:val="0"/>
    <w:pPr>
      <w:spacing w:after="120"/>
    </w:pPr>
  </w:style>
  <w:style w:type="paragraph" w:styleId="36">
    <w:name w:val="toc 6"/>
    <w:basedOn w:val="1"/>
    <w:next w:val="1"/>
    <w:uiPriority w:val="0"/>
    <w:pPr>
      <w:ind w:left="2100" w:leftChars="1000"/>
    </w:pPr>
  </w:style>
  <w:style w:type="paragraph" w:styleId="37">
    <w:name w:val="Block Text"/>
    <w:basedOn w:val="1"/>
    <w:uiPriority w:val="0"/>
    <w:pPr>
      <w:spacing w:after="120"/>
      <w:ind w:left="1440" w:right="1440"/>
    </w:pPr>
  </w:style>
  <w:style w:type="paragraph" w:styleId="38">
    <w:name w:val="annotation text"/>
    <w:basedOn w:val="1"/>
    <w:uiPriority w:val="0"/>
    <w:pPr>
      <w:jc w:val="left"/>
    </w:pPr>
  </w:style>
  <w:style w:type="paragraph" w:styleId="39">
    <w:name w:val="toc 5"/>
    <w:basedOn w:val="1"/>
    <w:next w:val="1"/>
    <w:uiPriority w:val="0"/>
    <w:pPr>
      <w:ind w:left="1680" w:leftChars="800"/>
    </w:pPr>
  </w:style>
  <w:style w:type="paragraph" w:styleId="40">
    <w:name w:val="Body Text Indent 2"/>
    <w:basedOn w:val="1"/>
    <w:uiPriority w:val="0"/>
    <w:pPr>
      <w:spacing w:after="120" w:line="480" w:lineRule="auto"/>
      <w:ind w:left="283"/>
    </w:pPr>
  </w:style>
  <w:style w:type="paragraph" w:styleId="41">
    <w:name w:val="index 8"/>
    <w:basedOn w:val="1"/>
    <w:next w:val="1"/>
    <w:uiPriority w:val="0"/>
    <w:pPr>
      <w:ind w:left="1400" w:leftChars="1400"/>
    </w:pPr>
  </w:style>
  <w:style w:type="paragraph" w:styleId="42">
    <w:name w:val="table of figures"/>
    <w:basedOn w:val="1"/>
    <w:next w:val="1"/>
    <w:uiPriority w:val="0"/>
    <w:pPr>
      <w:ind w:leftChars="200" w:hanging="200" w:hangingChars="200"/>
    </w:pPr>
  </w:style>
  <w:style w:type="paragraph" w:styleId="4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 4"/>
    <w:basedOn w:val="1"/>
    <w:uiPriority w:val="0"/>
    <w:pPr>
      <w:ind w:left="1132" w:hanging="283"/>
    </w:pPr>
  </w:style>
  <w:style w:type="paragraph" w:styleId="45">
    <w:name w:val="List Bullet 5"/>
    <w:basedOn w:val="1"/>
    <w:uiPriority w:val="0"/>
    <w:pPr>
      <w:numPr>
        <w:ilvl w:val="0"/>
        <w:numId w:val="1"/>
      </w:numPr>
    </w:pPr>
  </w:style>
  <w:style w:type="paragraph" w:styleId="46">
    <w:name w:val="endnote text"/>
    <w:basedOn w:val="1"/>
    <w:uiPriority w:val="0"/>
    <w:pPr>
      <w:snapToGrid w:val="0"/>
      <w:jc w:val="left"/>
    </w:pPr>
  </w:style>
  <w:style w:type="paragraph" w:styleId="47">
    <w:name w:val="List Bullet 3"/>
    <w:basedOn w:val="1"/>
    <w:uiPriority w:val="0"/>
    <w:pPr>
      <w:numPr>
        <w:ilvl w:val="0"/>
        <w:numId w:val="2"/>
      </w:numPr>
    </w:pPr>
  </w:style>
  <w:style w:type="paragraph" w:styleId="48">
    <w:name w:val="Normal (Web)"/>
    <w:basedOn w:val="1"/>
    <w:uiPriority w:val="0"/>
    <w:rPr>
      <w:szCs w:val="24"/>
    </w:rPr>
  </w:style>
  <w:style w:type="paragraph" w:styleId="49">
    <w:name w:val="index 2"/>
    <w:basedOn w:val="1"/>
    <w:next w:val="1"/>
    <w:uiPriority w:val="0"/>
    <w:pPr>
      <w:ind w:left="200" w:leftChars="200"/>
    </w:pPr>
  </w:style>
  <w:style w:type="paragraph" w:styleId="50">
    <w:name w:val="List Bullet 2"/>
    <w:basedOn w:val="1"/>
    <w:uiPriority w:val="0"/>
    <w:pPr>
      <w:numPr>
        <w:ilvl w:val="0"/>
        <w:numId w:val="3"/>
      </w:numPr>
    </w:pPr>
  </w:style>
  <w:style w:type="paragraph" w:styleId="51">
    <w:name w:val="Salutation"/>
    <w:basedOn w:val="1"/>
    <w:next w:val="1"/>
    <w:uiPriority w:val="0"/>
  </w:style>
  <w:style w:type="paragraph" w:styleId="52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53">
    <w:name w:val="index 7"/>
    <w:basedOn w:val="1"/>
    <w:next w:val="1"/>
    <w:uiPriority w:val="0"/>
    <w:pPr>
      <w:ind w:left="1200" w:leftChars="1200"/>
    </w:pPr>
  </w:style>
  <w:style w:type="paragraph" w:styleId="54">
    <w:name w:val="Plain Text"/>
    <w:basedOn w:val="1"/>
    <w:uiPriority w:val="0"/>
    <w:rPr>
      <w:rFonts w:ascii="Courier New" w:hAnsi="Courier New" w:cs="Courier New"/>
      <w:sz w:val="20"/>
    </w:rPr>
  </w:style>
  <w:style w:type="paragraph" w:styleId="55">
    <w:name w:val="toc 4"/>
    <w:basedOn w:val="1"/>
    <w:next w:val="1"/>
    <w:uiPriority w:val="0"/>
    <w:pPr>
      <w:ind w:left="1260" w:leftChars="600"/>
    </w:pPr>
  </w:style>
  <w:style w:type="paragraph" w:styleId="56">
    <w:name w:val="List Continue"/>
    <w:basedOn w:val="1"/>
    <w:uiPriority w:val="0"/>
    <w:pPr>
      <w:spacing w:after="120"/>
      <w:ind w:left="283"/>
    </w:pPr>
  </w:style>
  <w:style w:type="paragraph" w:styleId="57">
    <w:name w:val="envelope address"/>
    <w:basedOn w:val="1"/>
    <w:uiPriority w:val="0"/>
    <w:pPr>
      <w:framePr w:w="7938" w:h="1984" w:hRule="exact" w:hSpace="141" w:wrap="around" w:vAnchor="margin" w:hAnchor="page" w:xAlign="center" w:yAlign="bottom"/>
      <w:ind w:left="2835"/>
    </w:pPr>
    <w:rPr>
      <w:rFonts w:ascii="Arial" w:hAnsi="Arial" w:cs="Arial"/>
      <w:szCs w:val="24"/>
    </w:rPr>
  </w:style>
  <w:style w:type="paragraph" w:styleId="58">
    <w:name w:val="toc 8"/>
    <w:basedOn w:val="1"/>
    <w:next w:val="1"/>
    <w:uiPriority w:val="0"/>
    <w:pPr>
      <w:ind w:left="2940" w:leftChars="1400"/>
    </w:pPr>
  </w:style>
  <w:style w:type="paragraph" w:styleId="59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60">
    <w:name w:val="Signature"/>
    <w:basedOn w:val="1"/>
    <w:uiPriority w:val="0"/>
    <w:pPr>
      <w:ind w:left="4252"/>
    </w:pPr>
  </w:style>
  <w:style w:type="paragraph" w:styleId="61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62">
    <w:name w:val="List Number 2"/>
    <w:basedOn w:val="1"/>
    <w:uiPriority w:val="0"/>
    <w:pPr>
      <w:numPr>
        <w:ilvl w:val="0"/>
        <w:numId w:val="4"/>
      </w:numPr>
    </w:pPr>
  </w:style>
  <w:style w:type="paragraph" w:styleId="63">
    <w:name w:val="index heading"/>
    <w:basedOn w:val="1"/>
    <w:next w:val="64"/>
    <w:uiPriority w:val="0"/>
    <w:rPr>
      <w:rFonts w:ascii="Arial" w:hAnsi="Arial" w:cs="Arial"/>
      <w:b/>
      <w:bCs/>
    </w:rPr>
  </w:style>
  <w:style w:type="paragraph" w:styleId="64">
    <w:name w:val="index 1"/>
    <w:basedOn w:val="1"/>
    <w:next w:val="1"/>
    <w:uiPriority w:val="0"/>
  </w:style>
  <w:style w:type="paragraph" w:styleId="65">
    <w:name w:val="Body Text 2"/>
    <w:basedOn w:val="1"/>
    <w:uiPriority w:val="0"/>
    <w:pPr>
      <w:spacing w:after="120" w:line="480" w:lineRule="auto"/>
    </w:pPr>
  </w:style>
  <w:style w:type="paragraph" w:styleId="6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7">
    <w:name w:val="List Number 5"/>
    <w:basedOn w:val="1"/>
    <w:uiPriority w:val="0"/>
    <w:pPr>
      <w:numPr>
        <w:ilvl w:val="0"/>
        <w:numId w:val="5"/>
      </w:numPr>
    </w:pPr>
  </w:style>
  <w:style w:type="paragraph" w:styleId="68">
    <w:name w:val="index 6"/>
    <w:basedOn w:val="1"/>
    <w:next w:val="1"/>
    <w:uiPriority w:val="0"/>
    <w:pPr>
      <w:ind w:left="1000" w:leftChars="1000"/>
    </w:pPr>
  </w:style>
  <w:style w:type="paragraph" w:styleId="69">
    <w:name w:val="index 9"/>
    <w:basedOn w:val="1"/>
    <w:next w:val="1"/>
    <w:uiPriority w:val="0"/>
    <w:pPr>
      <w:ind w:left="1600" w:leftChars="1600"/>
    </w:pPr>
  </w:style>
  <w:style w:type="paragraph" w:styleId="70">
    <w:name w:val="annotation subject"/>
    <w:basedOn w:val="38"/>
    <w:next w:val="38"/>
    <w:uiPriority w:val="0"/>
    <w:rPr>
      <w:b/>
      <w:bCs/>
    </w:rPr>
  </w:style>
  <w:style w:type="paragraph" w:styleId="71">
    <w:name w:val="List Continue 3"/>
    <w:basedOn w:val="1"/>
    <w:uiPriority w:val="0"/>
    <w:pPr>
      <w:spacing w:after="120"/>
      <w:ind w:left="849"/>
    </w:pPr>
  </w:style>
  <w:style w:type="paragraph" w:styleId="7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73">
    <w:name w:val="HTML Address"/>
    <w:basedOn w:val="1"/>
    <w:uiPriority w:val="0"/>
    <w:rPr>
      <w:i/>
      <w:iCs/>
    </w:rPr>
  </w:style>
  <w:style w:type="paragraph" w:styleId="74">
    <w:name w:val="index 4"/>
    <w:basedOn w:val="1"/>
    <w:next w:val="1"/>
    <w:uiPriority w:val="0"/>
    <w:pPr>
      <w:ind w:left="600" w:leftChars="600"/>
    </w:pPr>
  </w:style>
  <w:style w:type="paragraph" w:styleId="7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76">
    <w:name w:val="Document Map"/>
    <w:basedOn w:val="1"/>
    <w:uiPriority w:val="0"/>
    <w:pPr>
      <w:shd w:val="clear" w:color="auto" w:fill="000080"/>
    </w:pPr>
  </w:style>
  <w:style w:type="paragraph" w:styleId="77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78">
    <w:name w:val="toc 7"/>
    <w:basedOn w:val="1"/>
    <w:next w:val="1"/>
    <w:uiPriority w:val="0"/>
    <w:pPr>
      <w:ind w:left="2520" w:leftChars="1200"/>
    </w:pPr>
  </w:style>
  <w:style w:type="paragraph" w:styleId="79">
    <w:name w:val="List Continue 2"/>
    <w:basedOn w:val="1"/>
    <w:uiPriority w:val="0"/>
    <w:pPr>
      <w:spacing w:after="120"/>
      <w:ind w:left="566"/>
    </w:pPr>
  </w:style>
  <w:style w:type="paragraph" w:styleId="80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81">
    <w:name w:val="List 3"/>
    <w:basedOn w:val="1"/>
    <w:uiPriority w:val="0"/>
    <w:pPr>
      <w:ind w:left="849" w:hanging="283"/>
    </w:pPr>
  </w:style>
  <w:style w:type="paragraph" w:styleId="82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paragraph" w:styleId="83">
    <w:name w:val="table of authorities"/>
    <w:basedOn w:val="1"/>
    <w:next w:val="1"/>
    <w:uiPriority w:val="0"/>
    <w:pPr>
      <w:ind w:left="420" w:leftChars="200"/>
    </w:pPr>
  </w:style>
  <w:style w:type="paragraph" w:styleId="84">
    <w:name w:val="Date"/>
    <w:basedOn w:val="1"/>
    <w:next w:val="1"/>
    <w:uiPriority w:val="0"/>
  </w:style>
  <w:style w:type="paragraph" w:styleId="85">
    <w:name w:val="toc 3"/>
    <w:basedOn w:val="1"/>
    <w:next w:val="1"/>
    <w:uiPriority w:val="0"/>
    <w:pPr>
      <w:ind w:left="840" w:leftChars="400"/>
    </w:pPr>
  </w:style>
  <w:style w:type="paragraph" w:styleId="86">
    <w:name w:val="List 5"/>
    <w:basedOn w:val="1"/>
    <w:uiPriority w:val="0"/>
    <w:pPr>
      <w:ind w:left="1415" w:hanging="283"/>
    </w:pPr>
  </w:style>
  <w:style w:type="paragraph" w:styleId="87">
    <w:name w:val="Closing"/>
    <w:basedOn w:val="1"/>
    <w:uiPriority w:val="0"/>
    <w:pPr>
      <w:ind w:left="4252"/>
    </w:pPr>
  </w:style>
  <w:style w:type="paragraph" w:styleId="88">
    <w:name w:val="List Number 3"/>
    <w:basedOn w:val="1"/>
    <w:uiPriority w:val="0"/>
    <w:pPr>
      <w:numPr>
        <w:ilvl w:val="0"/>
        <w:numId w:val="6"/>
      </w:numPr>
    </w:pPr>
  </w:style>
  <w:style w:type="paragraph" w:styleId="89">
    <w:name w:val="List Bullet 4"/>
    <w:basedOn w:val="1"/>
    <w:uiPriority w:val="0"/>
    <w:pPr>
      <w:numPr>
        <w:ilvl w:val="0"/>
        <w:numId w:val="7"/>
      </w:numPr>
    </w:pPr>
  </w:style>
  <w:style w:type="paragraph" w:styleId="90">
    <w:name w:val="E-mail Signature"/>
    <w:basedOn w:val="1"/>
    <w:uiPriority w:val="0"/>
  </w:style>
  <w:style w:type="paragraph" w:styleId="91">
    <w:name w:val="Balloon Text"/>
    <w:basedOn w:val="1"/>
    <w:uiPriority w:val="0"/>
    <w:rPr>
      <w:sz w:val="16"/>
      <w:szCs w:val="16"/>
    </w:rPr>
  </w:style>
  <w:style w:type="paragraph" w:styleId="92">
    <w:name w:val="List Continue 4"/>
    <w:basedOn w:val="1"/>
    <w:uiPriority w:val="0"/>
    <w:pPr>
      <w:spacing w:after="120"/>
      <w:ind w:left="1132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94">
    <w:name w:val="index 3"/>
    <w:basedOn w:val="1"/>
    <w:next w:val="1"/>
    <w:uiPriority w:val="0"/>
    <w:pPr>
      <w:ind w:left="400" w:leftChars="400"/>
    </w:pPr>
  </w:style>
  <w:style w:type="paragraph" w:styleId="95">
    <w:name w:val="List 2"/>
    <w:basedOn w:val="1"/>
    <w:uiPriority w:val="0"/>
    <w:pPr>
      <w:ind w:left="566" w:hanging="283"/>
    </w:pPr>
  </w:style>
  <w:style w:type="paragraph" w:styleId="9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97">
    <w:name w:val="List Bullet"/>
    <w:basedOn w:val="1"/>
    <w:uiPriority w:val="0"/>
    <w:pPr>
      <w:numPr>
        <w:ilvl w:val="0"/>
        <w:numId w:val="8"/>
      </w:numPr>
    </w:pPr>
  </w:style>
  <w:style w:type="paragraph" w:styleId="98">
    <w:name w:val="Normal Indent"/>
    <w:basedOn w:val="1"/>
    <w:uiPriority w:val="0"/>
    <w:pPr>
      <w:ind w:left="708"/>
    </w:pPr>
  </w:style>
  <w:style w:type="paragraph" w:styleId="99">
    <w:name w:val="index 5"/>
    <w:basedOn w:val="1"/>
    <w:next w:val="1"/>
    <w:uiPriority w:val="0"/>
    <w:pPr>
      <w:ind w:left="800" w:leftChars="800"/>
    </w:pPr>
  </w:style>
  <w:style w:type="paragraph" w:styleId="100">
    <w:name w:val="toc 1"/>
    <w:basedOn w:val="1"/>
    <w:next w:val="1"/>
    <w:uiPriority w:val="0"/>
  </w:style>
  <w:style w:type="paragraph" w:styleId="101">
    <w:name w:val="List Continue 5"/>
    <w:basedOn w:val="1"/>
    <w:uiPriority w:val="0"/>
    <w:pPr>
      <w:spacing w:after="120"/>
      <w:ind w:left="1415"/>
    </w:pPr>
  </w:style>
  <w:style w:type="paragraph" w:styleId="102">
    <w:name w:val="List Number"/>
    <w:basedOn w:val="1"/>
    <w:uiPriority w:val="0"/>
    <w:pPr>
      <w:numPr>
        <w:ilvl w:val="0"/>
        <w:numId w:val="9"/>
      </w:numPr>
    </w:pPr>
  </w:style>
  <w:style w:type="paragraph" w:styleId="103">
    <w:name w:val="List Number 4"/>
    <w:basedOn w:val="1"/>
    <w:uiPriority w:val="0"/>
    <w:pPr>
      <w:numPr>
        <w:ilvl w:val="0"/>
        <w:numId w:val="10"/>
      </w:numPr>
    </w:pPr>
  </w:style>
  <w:style w:type="paragraph" w:styleId="104">
    <w:name w:val="Body Text First Indent"/>
    <w:basedOn w:val="35"/>
    <w:uiPriority w:val="0"/>
    <w:pPr>
      <w:ind w:firstLine="210"/>
    </w:pPr>
  </w:style>
  <w:style w:type="paragraph" w:styleId="105">
    <w:name w:val="envelope return"/>
    <w:basedOn w:val="1"/>
    <w:uiPriority w:val="0"/>
    <w:rPr>
      <w:rFonts w:ascii="Arial" w:hAnsi="Arial" w:cs="Arial"/>
      <w:sz w:val="20"/>
    </w:rPr>
  </w:style>
  <w:style w:type="paragraph" w:styleId="106">
    <w:name w:val="Note Heading"/>
    <w:basedOn w:val="1"/>
    <w:next w:val="1"/>
    <w:uiPriority w:val="0"/>
  </w:style>
  <w:style w:type="table" w:styleId="107">
    <w:name w:val="Table Classic 1"/>
    <w:basedOn w:val="12"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lassic 2"/>
    <w:basedOn w:val="12"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Grid 7"/>
    <w:basedOn w:val="12"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Classic 3"/>
    <w:basedOn w:val="12"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Contemporary"/>
    <w:basedOn w:val="12"/>
    <w:uiPriority w:val="0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2">
    <w:name w:val="Table Classic 4"/>
    <w:basedOn w:val="12"/>
    <w:uiPriority w:val="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Web 1"/>
    <w:basedOn w:val="12"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Colorful 1"/>
    <w:basedOn w:val="12"/>
    <w:uiPriority w:val="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Web 2"/>
    <w:basedOn w:val="12"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orful 2"/>
    <w:basedOn w:val="12"/>
    <w:uiPriority w:val="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Grid 8"/>
    <w:basedOn w:val="12"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orful 3"/>
    <w:basedOn w:val="12"/>
    <w:uiPriority w:val="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9">
    <w:name w:val="Table 3D effects 1"/>
    <w:basedOn w:val="12"/>
    <w:uiPriority w:val="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Elegant"/>
    <w:basedOn w:val="12"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3D effects 2"/>
    <w:basedOn w:val="12"/>
    <w:uiPriority w:val="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3D effects 3"/>
    <w:basedOn w:val="12"/>
    <w:uiPriority w:val="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4">
    <w:name w:val="Table Grid 1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Grid 2"/>
    <w:basedOn w:val="12"/>
    <w:uiPriority w:val="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6">
    <w:name w:val="Table Grid 3"/>
    <w:basedOn w:val="12"/>
    <w:uiPriority w:val="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Grid 4"/>
    <w:basedOn w:val="12"/>
    <w:uiPriority w:val="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Grid 5"/>
    <w:basedOn w:val="12"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9">
    <w:name w:val="Table Grid 6"/>
    <w:basedOn w:val="12"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0">
    <w:name w:val="Table Theme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1">
    <w:name w:val="Table Web 3"/>
    <w:basedOn w:val="12"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2">
    <w:name w:val="Table Columns 1"/>
    <w:basedOn w:val="12"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3">
    <w:name w:val="Table Columns 2"/>
    <w:basedOn w:val="12"/>
    <w:uiPriority w:val="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3"/>
    <w:basedOn w:val="12"/>
    <w:uiPriority w:val="0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Columns 4"/>
    <w:basedOn w:val="12"/>
    <w:uiPriority w:val="0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36">
    <w:name w:val="Table Columns 5"/>
    <w:basedOn w:val="12"/>
    <w:uiPriority w:val="0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7">
    <w:name w:val="Table List 1"/>
    <w:basedOn w:val="12"/>
    <w:uiPriority w:val="0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2"/>
    <w:basedOn w:val="12"/>
    <w:uiPriority w:val="0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9">
    <w:name w:val="Table List 3"/>
    <w:basedOn w:val="12"/>
    <w:uiPriority w:val="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List 4"/>
    <w:basedOn w:val="12"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41">
    <w:name w:val="Table List 5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2">
    <w:name w:val="Table List 6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43">
    <w:name w:val="Table List 7"/>
    <w:basedOn w:val="12"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44">
    <w:name w:val="Table List 8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45">
    <w:name w:val="Table Professional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6">
    <w:name w:val="Table Simple 1"/>
    <w:basedOn w:val="12"/>
    <w:uiPriority w:val="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Subtle 1"/>
    <w:basedOn w:val="12"/>
    <w:uiPriority w:val="0"/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Subtle 2"/>
    <w:basedOn w:val="12"/>
    <w:uiPriority w:val="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2024-02-24T13:34:00Z</dcterms:created>
  <dc:creator>Reinaldo</dc:creator>
  <cp:lastModifiedBy>Reinaldo</cp:lastModifiedBy>
  <dcterms:modified xsi:type="dcterms:W3CDTF">2024-02-24T13:51:26Z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E8CC00146D164F16B777ED6A7FBCE6AB_11</vt:lpwstr>
  </property>
</Properties>
</file>